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CDBF" w14:textId="77777777" w:rsidR="000F69FB" w:rsidRPr="00C803F3" w:rsidRDefault="000F69FB"/>
    <w:bookmarkStart w:id="0" w:name="Title" w:displacedByCustomXml="next"/>
    <w:sdt>
      <w:sdtPr>
        <w:alias w:val="Title"/>
        <w:tag w:val="Title"/>
        <w:id w:val="1323468504"/>
        <w:placeholder>
          <w:docPart w:val="F52133CF834E41489DE177FB3DE47AAB"/>
        </w:placeholder>
        <w:text w:multiLine="1"/>
      </w:sdtPr>
      <w:sdtEndPr/>
      <w:sdtContent>
        <w:p w14:paraId="76EBDE4B" w14:textId="1D9C89FC" w:rsidR="009B6F95" w:rsidRPr="00C803F3" w:rsidRDefault="00C86AD7" w:rsidP="009B6F95">
          <w:pPr>
            <w:pStyle w:val="Title1"/>
          </w:pPr>
          <w:r>
            <w:t>Terms of reference</w:t>
          </w:r>
        </w:p>
      </w:sdtContent>
    </w:sdt>
    <w:bookmarkEnd w:id="0" w:displacedByCustomXml="prev"/>
    <w:p w14:paraId="51BBCF24" w14:textId="77777777" w:rsidR="009B6F95" w:rsidRPr="00C803F3" w:rsidRDefault="009B6F95"/>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4F710F25" w:rsidR="00795C95" w:rsidRDefault="006E6C3D" w:rsidP="00B84F31">
          <w:pPr>
            <w:ind w:left="0" w:firstLine="0"/>
            <w:rPr>
              <w:rStyle w:val="Title3Char"/>
            </w:rPr>
          </w:pPr>
          <w:r>
            <w:rPr>
              <w:rStyle w:val="Title3Char"/>
            </w:rPr>
            <w:t>For decision.</w:t>
          </w:r>
        </w:p>
      </w:sdtContent>
    </w:sdt>
    <w:p w14:paraId="168A9DE6" w14:textId="77777777" w:rsidR="009B6F95" w:rsidRPr="00C803F3" w:rsidRDefault="009B6F95" w:rsidP="00B84F31">
      <w:pPr>
        <w:ind w:left="0" w:firstLine="0"/>
      </w:pPr>
    </w:p>
    <w:sdt>
      <w:sdtPr>
        <w:rPr>
          <w:rStyle w:val="Style6"/>
        </w:rPr>
        <w:id w:val="911819474"/>
        <w:lock w:val="sdtLocked"/>
        <w:placeholder>
          <w:docPart w:val="59AA287DFE70470EA5DA4368A3173D3A"/>
        </w:placeholder>
      </w:sdtPr>
      <w:sdtEndPr>
        <w:rPr>
          <w:rStyle w:val="Style6"/>
        </w:rPr>
      </w:sdtEndPr>
      <w:sdtContent>
        <w:p w14:paraId="5ED847A9" w14:textId="77777777" w:rsidR="009B6F95" w:rsidRPr="00A627DD" w:rsidRDefault="009B6F95" w:rsidP="00B84F31">
          <w:pPr>
            <w:ind w:left="0" w:firstLine="0"/>
          </w:pPr>
          <w:r w:rsidRPr="00C803F3">
            <w:rPr>
              <w:rStyle w:val="Style6"/>
            </w:rPr>
            <w:t>Summary</w:t>
          </w:r>
        </w:p>
      </w:sdtContent>
    </w:sdt>
    <w:p w14:paraId="2A4206B2" w14:textId="4A4301E4" w:rsidR="009B6F95" w:rsidRDefault="009C550F" w:rsidP="009C550F">
      <w:pPr>
        <w:spacing w:after="0" w:line="240" w:lineRule="auto"/>
        <w:ind w:left="0" w:firstLine="0"/>
        <w:rPr>
          <w:i/>
          <w:iCs/>
        </w:rPr>
      </w:pPr>
      <w:r>
        <w:t xml:space="preserve">The People and Places Board provides a forum for local authorities that are not metropolitan to debate economic growth and public service transformation in their areas. </w:t>
      </w:r>
      <w:r w:rsidRPr="009C550F">
        <w:t xml:space="preserve">Members are asked to review and agree the Board’s </w:t>
      </w:r>
      <w:r w:rsidR="00922BCB">
        <w:t>t</w:t>
      </w:r>
      <w:r w:rsidRPr="009C550F">
        <w:t xml:space="preserve">erms of </w:t>
      </w:r>
      <w:r w:rsidR="00922BCB">
        <w:t>r</w:t>
      </w:r>
      <w:r w:rsidRPr="009C550F">
        <w:t>eference.</w:t>
      </w:r>
      <w:r>
        <w:rPr>
          <w:i/>
          <w:iCs/>
        </w:rPr>
        <w:t xml:space="preserve"> </w:t>
      </w:r>
    </w:p>
    <w:p w14:paraId="07AC5382" w14:textId="790C673B" w:rsidR="00735B38" w:rsidRDefault="00735B38" w:rsidP="009C550F">
      <w:pPr>
        <w:spacing w:after="0" w:line="240" w:lineRule="auto"/>
        <w:ind w:left="0" w:firstLine="0"/>
        <w:rPr>
          <w:i/>
          <w:iCs/>
        </w:rPr>
      </w:pPr>
    </w:p>
    <w:p w14:paraId="6BE14DCC" w14:textId="66D2CE79" w:rsidR="00735B38" w:rsidRPr="00735B38" w:rsidRDefault="00735B38" w:rsidP="009C550F">
      <w:pPr>
        <w:spacing w:after="0" w:line="240" w:lineRule="auto"/>
        <w:ind w:left="0" w:firstLine="0"/>
      </w:pPr>
      <w:r>
        <w:t xml:space="preserve">Lead members asked officers to </w:t>
      </w:r>
      <w:r w:rsidR="00150FB7">
        <w:t>look at</w:t>
      </w:r>
      <w:r w:rsidR="00C7611F">
        <w:t xml:space="preserve"> how</w:t>
      </w:r>
      <w:r w:rsidR="00150FB7">
        <w:t xml:space="preserve"> climate, environmental and sustainability issues were being handled across the LGA, and this paper includes some options for members’ consideration. </w:t>
      </w:r>
    </w:p>
    <w:p w14:paraId="4207AE82" w14:textId="52237523" w:rsidR="009B6F95" w:rsidRDefault="009B6F95" w:rsidP="00EC10C2">
      <w:pPr>
        <w:pStyle w:val="Title3"/>
      </w:pPr>
    </w:p>
    <w:p w14:paraId="3551AF22" w14:textId="33BEBDCA" w:rsidR="00F56CEF" w:rsidRPr="00F56CEF" w:rsidRDefault="00F56CEF" w:rsidP="00EC10C2">
      <w:pPr>
        <w:pStyle w:val="Title3"/>
        <w:rPr>
          <w:b/>
          <w:bCs/>
          <w:i w:val="0"/>
          <w:iCs w:val="0"/>
        </w:rPr>
      </w:pPr>
      <w:r>
        <w:rPr>
          <w:b/>
          <w:bCs/>
          <w:i w:val="0"/>
          <w:iCs w:val="0"/>
        </w:rPr>
        <w:t xml:space="preserve">Is this report confidential? Yes </w:t>
      </w:r>
      <w:sdt>
        <w:sdtPr>
          <w:rPr>
            <w:b/>
            <w:bCs/>
            <w:i w:val="0"/>
            <w:iCs w:val="0"/>
          </w:rPr>
          <w:id w:val="964168070"/>
          <w14:checkbox>
            <w14:checked w14:val="0"/>
            <w14:checkedState w14:val="2612" w14:font="MS Gothic"/>
            <w14:uncheckedState w14:val="2610" w14:font="MS Gothic"/>
          </w14:checkbox>
        </w:sdtPr>
        <w:sdtEndPr/>
        <w:sdtContent>
          <w:r>
            <w:rPr>
              <w:rFonts w:ascii="MS Gothic" w:eastAsia="MS Gothic" w:hAnsi="MS Gothic" w:hint="eastAsia"/>
              <w:b/>
              <w:bCs/>
              <w:i w:val="0"/>
              <w:iCs w:val="0"/>
            </w:rPr>
            <w:t>☐</w:t>
          </w:r>
        </w:sdtContent>
      </w:sdt>
      <w:r>
        <w:rPr>
          <w:b/>
          <w:bCs/>
          <w:i w:val="0"/>
          <w:iCs w:val="0"/>
        </w:rPr>
        <w:tab/>
        <w:t xml:space="preserve">No </w:t>
      </w:r>
      <w:sdt>
        <w:sdtPr>
          <w:rPr>
            <w:b/>
            <w:bCs/>
            <w:i w:val="0"/>
            <w:iCs w:val="0"/>
          </w:rPr>
          <w:id w:val="-2013125756"/>
          <w14:checkbox>
            <w14:checked w14:val="1"/>
            <w14:checkedState w14:val="2612" w14:font="MS Gothic"/>
            <w14:uncheckedState w14:val="2610" w14:font="MS Gothic"/>
          </w14:checkbox>
        </w:sdtPr>
        <w:sdtEndPr/>
        <w:sdtContent>
          <w:r w:rsidR="006E6C3D">
            <w:rPr>
              <w:rFonts w:ascii="MS Gothic" w:eastAsia="MS Gothic" w:hAnsi="MS Gothic" w:hint="eastAsia"/>
              <w:b/>
              <w:bCs/>
              <w:i w:val="0"/>
              <w:iCs w:val="0"/>
            </w:rPr>
            <w:t>☒</w:t>
          </w:r>
        </w:sdtContent>
      </w:sdt>
    </w:p>
    <w:p w14:paraId="065258CB" w14:textId="556E3272" w:rsidR="00F56CEF" w:rsidRDefault="00F56CEF" w:rsidP="00EC10C2">
      <w:pPr>
        <w:pStyle w:val="Title3"/>
      </w:pPr>
      <w:r w:rsidRPr="00C803F3">
        <w:rPr>
          <w:noProof/>
          <w:lang w:val="en-US"/>
        </w:rPr>
        <mc:AlternateContent>
          <mc:Choice Requires="wps">
            <w:drawing>
              <wp:anchor distT="0" distB="0" distL="114300" distR="114300" simplePos="0" relativeHeight="251659264"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BC1512" w14:textId="77777777" w:rsidR="000F69FB" w:rsidRDefault="000F69FB"/>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77777777" w:rsidR="000F69FB" w:rsidRPr="00A627DD" w:rsidRDefault="000F69FB" w:rsidP="00B84F31">
                                <w:pPr>
                                  <w:ind w:left="0" w:firstLine="0"/>
                                </w:pPr>
                                <w:r w:rsidRPr="00C803F3">
                                  <w:rPr>
                                    <w:rStyle w:val="Style6"/>
                                  </w:rPr>
                                  <w:t>Recommendation/s</w:t>
                                </w:r>
                              </w:p>
                            </w:sdtContent>
                          </w:sdt>
                          <w:p w14:paraId="3DD7AE91" w14:textId="47BA5F22" w:rsidR="000F69FB" w:rsidRPr="00EC10C2" w:rsidRDefault="009C550F" w:rsidP="00EC10C2">
                            <w:pPr>
                              <w:pStyle w:val="Title3"/>
                            </w:pPr>
                            <w:r>
                              <w:t>Members are asked to agree the People and Places Board’s terms of reference.</w:t>
                            </w:r>
                          </w:p>
                          <w:p w14:paraId="1650D5AF" w14:textId="77777777" w:rsidR="000F69FB" w:rsidRPr="00A627DD" w:rsidRDefault="005E5F78"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0F69FB" w:rsidRPr="00C803F3">
                                  <w:rPr>
                                    <w:rStyle w:val="Style6"/>
                                  </w:rPr>
                                  <w:t>Action/s</w:t>
                                </w:r>
                              </w:sdtContent>
                            </w:sdt>
                          </w:p>
                          <w:p w14:paraId="3622485B" w14:textId="33990405" w:rsidR="000F69FB" w:rsidRPr="00B84F31" w:rsidRDefault="009C550F" w:rsidP="00EC10C2">
                            <w:pPr>
                              <w:pStyle w:val="Title3"/>
                            </w:pPr>
                            <w:r>
                              <w:t xml:space="preserve">Member services officers to record </w:t>
                            </w:r>
                            <w:r w:rsidR="00AF1FA4">
                              <w:t xml:space="preserve">and publish </w:t>
                            </w:r>
                            <w:r>
                              <w:t xml:space="preserve">the </w:t>
                            </w:r>
                            <w:r w:rsidR="00AF1FA4">
                              <w:t xml:space="preserve">agreed </w:t>
                            </w:r>
                            <w:proofErr w:type="spellStart"/>
                            <w:r w:rsidR="00AF1FA4">
                              <w:t>ToR</w:t>
                            </w:r>
                            <w:proofErr w:type="spellEnd"/>
                            <w:r w:rsidR="00EC10C2">
                              <w:t xml:space="preserve">. </w:t>
                            </w:r>
                          </w:p>
                          <w:p w14:paraId="5C3EA439"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" fillcolor="white [3201]" strokeweight=".5pt">
                <v:textbox>
                  <w:txbxContent>
                    <w:p w14:paraId="05BC1512" w14:textId="77777777" w:rsidR="000F69FB" w:rsidRDefault="000F69FB"/>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77777777" w:rsidR="000F69FB" w:rsidRPr="00A627DD" w:rsidRDefault="000F69FB" w:rsidP="00B84F31">
                          <w:pPr>
                            <w:ind w:left="0" w:firstLine="0"/>
                          </w:pPr>
                          <w:r w:rsidRPr="00C803F3">
                            <w:rPr>
                              <w:rStyle w:val="Style6"/>
                            </w:rPr>
                            <w:t>Recommendation/s</w:t>
                          </w:r>
                        </w:p>
                      </w:sdtContent>
                    </w:sdt>
                    <w:p w14:paraId="3DD7AE91" w14:textId="47BA5F22" w:rsidR="000F69FB" w:rsidRPr="00EC10C2" w:rsidRDefault="009C550F" w:rsidP="00EC10C2">
                      <w:pPr>
                        <w:pStyle w:val="Title3"/>
                      </w:pPr>
                      <w:r>
                        <w:t>Members are asked to agree the People and Places Board’s terms of reference.</w:t>
                      </w:r>
                    </w:p>
                    <w:p w14:paraId="1650D5AF" w14:textId="77777777" w:rsidR="000F69FB" w:rsidRPr="00A627DD" w:rsidRDefault="005E5F78"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0F69FB" w:rsidRPr="00C803F3">
                            <w:rPr>
                              <w:rStyle w:val="Style6"/>
                            </w:rPr>
                            <w:t>Action/s</w:t>
                          </w:r>
                        </w:sdtContent>
                      </w:sdt>
                    </w:p>
                    <w:p w14:paraId="3622485B" w14:textId="33990405" w:rsidR="000F69FB" w:rsidRPr="00B84F31" w:rsidRDefault="009C550F" w:rsidP="00EC10C2">
                      <w:pPr>
                        <w:pStyle w:val="Title3"/>
                      </w:pPr>
                      <w:r>
                        <w:t xml:space="preserve">Member services officers to record </w:t>
                      </w:r>
                      <w:r w:rsidR="00AF1FA4">
                        <w:t xml:space="preserve">and publish </w:t>
                      </w:r>
                      <w:r>
                        <w:t xml:space="preserve">the </w:t>
                      </w:r>
                      <w:r w:rsidR="00AF1FA4">
                        <w:t xml:space="preserve">agreed </w:t>
                      </w:r>
                      <w:proofErr w:type="spellStart"/>
                      <w:r w:rsidR="00AF1FA4">
                        <w:t>ToR</w:t>
                      </w:r>
                      <w:proofErr w:type="spellEnd"/>
                      <w:r w:rsidR="00EC10C2">
                        <w:t xml:space="preserve">. </w:t>
                      </w:r>
                    </w:p>
                    <w:p w14:paraId="5C3EA439" w14:textId="77777777" w:rsidR="000F69FB" w:rsidRDefault="000F69FB"/>
                  </w:txbxContent>
                </v:textbox>
                <w10:wrap anchorx="margin"/>
              </v:shape>
            </w:pict>
          </mc:Fallback>
        </mc:AlternateContent>
      </w:r>
    </w:p>
    <w:p w14:paraId="3BBE94E2" w14:textId="3F08F365" w:rsidR="009B6F95" w:rsidRDefault="009B6F95" w:rsidP="00EC10C2">
      <w:pPr>
        <w:pStyle w:val="Title3"/>
      </w:pPr>
    </w:p>
    <w:p w14:paraId="19626BE9" w14:textId="77777777" w:rsidR="009B6F95" w:rsidRDefault="009B6F95" w:rsidP="00EC10C2">
      <w:pPr>
        <w:pStyle w:val="Title3"/>
      </w:pPr>
    </w:p>
    <w:p w14:paraId="6FD279E5" w14:textId="77777777" w:rsidR="009B6F95" w:rsidRDefault="009B6F95" w:rsidP="00EC10C2">
      <w:pPr>
        <w:pStyle w:val="Title3"/>
      </w:pPr>
    </w:p>
    <w:p w14:paraId="789B457E" w14:textId="77777777" w:rsidR="009B6F95" w:rsidRDefault="009B6F95" w:rsidP="00EC10C2">
      <w:pPr>
        <w:pStyle w:val="Title3"/>
      </w:pPr>
    </w:p>
    <w:p w14:paraId="77C5E3FD" w14:textId="77777777" w:rsidR="009B6F95" w:rsidRDefault="009B6F95" w:rsidP="00EC10C2">
      <w:pPr>
        <w:pStyle w:val="Title3"/>
      </w:pPr>
    </w:p>
    <w:p w14:paraId="7DC84C6E" w14:textId="77777777" w:rsidR="009B6F95" w:rsidRDefault="009B6F95" w:rsidP="00EC10C2">
      <w:pPr>
        <w:pStyle w:val="Title3"/>
      </w:pPr>
    </w:p>
    <w:p w14:paraId="08290AFB" w14:textId="77777777" w:rsidR="009B6F95" w:rsidRDefault="009B6F95" w:rsidP="00EC10C2">
      <w:pPr>
        <w:pStyle w:val="Title3"/>
      </w:pPr>
    </w:p>
    <w:p w14:paraId="2996EBC5" w14:textId="77777777" w:rsidR="009B6F95" w:rsidRDefault="009B6F95" w:rsidP="00EC10C2">
      <w:pPr>
        <w:pStyle w:val="Title3"/>
      </w:pPr>
    </w:p>
    <w:p w14:paraId="1DDF9AF7" w14:textId="77777777" w:rsidR="009B6F95" w:rsidRDefault="009B6F95" w:rsidP="00EC10C2">
      <w:pPr>
        <w:pStyle w:val="Title3"/>
      </w:pPr>
    </w:p>
    <w:p w14:paraId="2648CAA0" w14:textId="77777777" w:rsidR="009B6F95" w:rsidRDefault="009B6F95" w:rsidP="00EC10C2">
      <w:pPr>
        <w:pStyle w:val="Title3"/>
      </w:pPr>
    </w:p>
    <w:p w14:paraId="51922E3F" w14:textId="4AF7ED59" w:rsidR="009B6F95" w:rsidRPr="00C803F3" w:rsidRDefault="005E5F78" w:rsidP="000F69FB">
      <w:sdt>
        <w:sdtPr>
          <w:rPr>
            <w:rStyle w:val="Style2"/>
          </w:rPr>
          <w:id w:val="-1751574325"/>
          <w:lock w:val="contentLocked"/>
          <w:placeholder>
            <w:docPart w:val="E6DEE20509A04DA8BDB4528282FBDBE3"/>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C76181D46FBD42769EBDB78BD0265585"/>
          </w:placeholder>
          <w:text w:multiLine="1"/>
        </w:sdtPr>
        <w:sdtEndPr/>
        <w:sdtContent>
          <w:r w:rsidR="00554B3D">
            <w:t>Rebecca Cox</w:t>
          </w:r>
        </w:sdtContent>
      </w:sdt>
    </w:p>
    <w:p w14:paraId="700503B8" w14:textId="0FF233F8" w:rsidR="009B6F95" w:rsidRDefault="005E5F78" w:rsidP="000F69FB">
      <w:sdt>
        <w:sdtPr>
          <w:rPr>
            <w:rStyle w:val="Style2"/>
          </w:rPr>
          <w:id w:val="1940027828"/>
          <w:lock w:val="contentLocked"/>
          <w:placeholder>
            <w:docPart w:val="C81480F2E0474899B165B4D05E68642A"/>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FA9A4A5EE3D64B5E9FB0FCE56A4F1A94"/>
          </w:placeholder>
          <w:text w:multiLine="1"/>
        </w:sdtPr>
        <w:sdtEndPr/>
        <w:sdtContent>
          <w:r w:rsidR="00554B3D">
            <w:t>Principal Policy Adviser</w:t>
          </w:r>
        </w:sdtContent>
      </w:sdt>
    </w:p>
    <w:p w14:paraId="0B6CAC13" w14:textId="48D5D892" w:rsidR="009B6F95" w:rsidRDefault="005E5F78" w:rsidP="000F69FB">
      <w:sdt>
        <w:sdtPr>
          <w:rPr>
            <w:rStyle w:val="Style2"/>
          </w:rPr>
          <w:id w:val="1040625228"/>
          <w:lock w:val="contentLocked"/>
          <w:placeholder>
            <w:docPart w:val="0896A0C32FCE4B6DB4E4FF1FCC8258B2"/>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94495FA8C42F452F81BD64F9FE7412C7"/>
          </w:placeholder>
          <w:text w:multiLine="1"/>
        </w:sdtPr>
        <w:sdtEndPr/>
        <w:sdtContent>
          <w:r w:rsidR="009B6F95" w:rsidRPr="00C803F3">
            <w:t xml:space="preserve">0207 </w:t>
          </w:r>
          <w:r w:rsidR="009C550F">
            <w:t>187 7384</w:t>
          </w:r>
        </w:sdtContent>
      </w:sdt>
      <w:r w:rsidR="009B6F95" w:rsidRPr="00B5377C">
        <w:t xml:space="preserve"> </w:t>
      </w:r>
    </w:p>
    <w:p w14:paraId="6311FCB0" w14:textId="10931B9B" w:rsidR="009B6F95" w:rsidRDefault="005E5F78" w:rsidP="00EC10C2">
      <w:pPr>
        <w:pStyle w:val="Title3"/>
      </w:pPr>
      <w:sdt>
        <w:sdtPr>
          <w:rPr>
            <w:rStyle w:val="Style2"/>
          </w:rPr>
          <w:id w:val="614409820"/>
          <w:lock w:val="contentLocked"/>
          <w:placeholder>
            <w:docPart w:val="A9DDD9ECE6B54C54922156964E975BC1"/>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9FF0D02FA59F481290C3E69251A960C5"/>
          </w:placeholder>
          <w:text w:multiLine="1"/>
        </w:sdtPr>
        <w:sdtEndPr/>
        <w:sdtContent>
          <w:r w:rsidR="009C550F">
            <w:t>rebecca.cox</w:t>
          </w:r>
          <w:r w:rsidR="009B6F95" w:rsidRPr="00C803F3">
            <w:t>@local.gov.uk</w:t>
          </w:r>
        </w:sdtContent>
      </w:sdt>
    </w:p>
    <w:p w14:paraId="252491A0" w14:textId="644475F9" w:rsidR="009B6F95" w:rsidRPr="00C803F3" w:rsidRDefault="009B6F95" w:rsidP="00F56CEF">
      <w:pPr>
        <w:pStyle w:val="Title3"/>
      </w:pPr>
    </w:p>
    <w:p w14:paraId="2F369C84" w14:textId="77777777" w:rsidR="00554B3D" w:rsidRDefault="00554B3D" w:rsidP="000F69FB">
      <w:pPr>
        <w:pStyle w:val="Title1"/>
      </w:pPr>
    </w:p>
    <w:p w14:paraId="14BEB902" w14:textId="77777777" w:rsidR="00554B3D" w:rsidRDefault="00554B3D" w:rsidP="000F69FB">
      <w:pPr>
        <w:pStyle w:val="Title1"/>
      </w:pPr>
    </w:p>
    <w:p w14:paraId="06F36C5D" w14:textId="5D1F4C4B" w:rsidR="00C803F3" w:rsidRDefault="00B823BD" w:rsidP="000F69FB">
      <w:pPr>
        <w:pStyle w:val="Title1"/>
      </w:pPr>
      <w:r>
        <w:fldChar w:fldCharType="begin"/>
      </w:r>
      <w:r>
        <w:instrText xml:space="preserve"> REF  Title \h  \* MERGEFORMAT </w:instrText>
      </w:r>
      <w:r>
        <w:fldChar w:fldCharType="separate"/>
      </w:r>
      <w:sdt>
        <w:sdtPr>
          <w:alias w:val="Title"/>
          <w:tag w:val="Title"/>
          <w:id w:val="-1019698282"/>
          <w:placeholder>
            <w:docPart w:val="26E97110F2B74026825E1E4AAEB922BD"/>
          </w:placeholder>
          <w:text w:multiLine="1"/>
        </w:sdtPr>
        <w:sdtEndPr/>
        <w:sdtContent>
          <w:r w:rsidR="006E6C3D" w:rsidRPr="006E6C3D">
            <w:t>Terms of reference</w:t>
          </w:r>
        </w:sdtContent>
      </w:sdt>
      <w:r>
        <w:fldChar w:fldCharType="end"/>
      </w:r>
    </w:p>
    <w:p w14:paraId="52E16C11" w14:textId="77777777" w:rsidR="002718A4" w:rsidRDefault="002718A4"/>
    <w:p w14:paraId="2D96DA02" w14:textId="77777777" w:rsidR="00EC383F" w:rsidRPr="00554B3D" w:rsidRDefault="00EC383F" w:rsidP="00EC383F">
      <w:pPr>
        <w:spacing w:after="0" w:line="240" w:lineRule="auto"/>
        <w:ind w:left="0" w:firstLine="0"/>
        <w:rPr>
          <w:b/>
          <w:bCs/>
        </w:rPr>
      </w:pPr>
      <w:r>
        <w:rPr>
          <w:b/>
          <w:bCs/>
        </w:rPr>
        <w:t>Summary</w:t>
      </w:r>
    </w:p>
    <w:p w14:paraId="0F363AAC" w14:textId="77777777" w:rsidR="00EC383F" w:rsidRDefault="00EC383F" w:rsidP="00EC383F">
      <w:pPr>
        <w:spacing w:after="0" w:line="240" w:lineRule="auto"/>
        <w:ind w:left="0" w:firstLine="0"/>
      </w:pPr>
    </w:p>
    <w:p w14:paraId="2E7597F3" w14:textId="77777777" w:rsidR="00EC383F" w:rsidRDefault="00EC383F" w:rsidP="00EC383F">
      <w:pPr>
        <w:pStyle w:val="ListParagraph"/>
        <w:numPr>
          <w:ilvl w:val="0"/>
          <w:numId w:val="3"/>
        </w:numPr>
        <w:spacing w:after="0" w:line="240" w:lineRule="auto"/>
      </w:pPr>
      <w:r>
        <w:t xml:space="preserve">The People and Places Board provides a forum for local authorities that are not metropolitan to debate sustainable economic growth and public service transformation in their areas. </w:t>
      </w:r>
    </w:p>
    <w:p w14:paraId="70531958" w14:textId="77777777" w:rsidR="00EC383F" w:rsidRDefault="00EC383F" w:rsidP="00EC383F"/>
    <w:p w14:paraId="3F003D87" w14:textId="77777777" w:rsidR="00EC383F" w:rsidRPr="006E6C3D" w:rsidRDefault="00EC383F" w:rsidP="00EC383F">
      <w:pPr>
        <w:rPr>
          <w:b/>
          <w:bCs/>
        </w:rPr>
      </w:pPr>
      <w:r w:rsidRPr="006E6C3D">
        <w:rPr>
          <w:b/>
          <w:bCs/>
        </w:rPr>
        <w:t xml:space="preserve">Remit </w:t>
      </w:r>
    </w:p>
    <w:p w14:paraId="074547ED" w14:textId="77777777" w:rsidR="00EC383F" w:rsidRDefault="00EC383F" w:rsidP="00EC383F">
      <w:pPr>
        <w:pStyle w:val="ListParagraph"/>
        <w:numPr>
          <w:ilvl w:val="0"/>
          <w:numId w:val="3"/>
        </w:numPr>
        <w:spacing w:after="0" w:line="240" w:lineRule="auto"/>
      </w:pPr>
      <w:r>
        <w:t xml:space="preserve">The People and Places Board brings together senior and authoritative elected members from non-metropolitan authorities (county, district/borough, and non-metropolitan unitary councils), and is reflective of those in Combined Authorities or seeking devolution deals. The role of the Board is to develop greater clarity on the role of non-metropolitan authorities in enabling sustainable economic growth for the long-term benefit of residents, and on how devolution and transformation of public services can enable that. </w:t>
      </w:r>
    </w:p>
    <w:p w14:paraId="07E50773" w14:textId="77777777" w:rsidR="00EC383F" w:rsidRDefault="00EC383F" w:rsidP="00EC383F">
      <w:pPr>
        <w:pStyle w:val="ListParagraph"/>
        <w:numPr>
          <w:ilvl w:val="0"/>
          <w:numId w:val="0"/>
        </w:numPr>
        <w:spacing w:after="0" w:line="240" w:lineRule="auto"/>
        <w:ind w:left="720"/>
      </w:pPr>
    </w:p>
    <w:p w14:paraId="785B6AAA" w14:textId="1C3774D2" w:rsidR="00EC383F" w:rsidRDefault="00EC383F" w:rsidP="00EC383F">
      <w:pPr>
        <w:pStyle w:val="ListParagraph"/>
        <w:numPr>
          <w:ilvl w:val="0"/>
          <w:numId w:val="3"/>
        </w:numPr>
        <w:spacing w:after="0" w:line="240" w:lineRule="auto"/>
      </w:pPr>
      <w:r>
        <w:t xml:space="preserve">Its remit is to consider how planning and infrastructure provision, </w:t>
      </w:r>
      <w:proofErr w:type="gramStart"/>
      <w:r>
        <w:t>publicly-funded</w:t>
      </w:r>
      <w:proofErr w:type="gramEnd"/>
      <w:r>
        <w:t xml:space="preserve"> skills and employment programmes, digital connectivity and housing might be better-deployed in a non-metropolitan setting to drive sustainable growth leading to greater prosperity, with a particular focus on building capacity around the green economy. It will also consider how people services and health and care integration, together with greater use of pooled funding, might help to improve wellbeing and drive transformation in services. </w:t>
      </w:r>
    </w:p>
    <w:p w14:paraId="310472FE" w14:textId="77777777" w:rsidR="00ED6AE8" w:rsidRDefault="00ED6AE8" w:rsidP="00ED6AE8">
      <w:pPr>
        <w:pStyle w:val="ListParagraph"/>
        <w:numPr>
          <w:ilvl w:val="0"/>
          <w:numId w:val="0"/>
        </w:numPr>
        <w:ind w:left="360"/>
      </w:pPr>
    </w:p>
    <w:p w14:paraId="16896C17" w14:textId="0D24B44F" w:rsidR="00ED6AE8" w:rsidRDefault="00A17A13" w:rsidP="00EC383F">
      <w:pPr>
        <w:pStyle w:val="ListParagraph"/>
        <w:numPr>
          <w:ilvl w:val="0"/>
          <w:numId w:val="3"/>
        </w:numPr>
        <w:spacing w:after="0" w:line="240" w:lineRule="auto"/>
      </w:pPr>
      <w:r>
        <w:t xml:space="preserve">The lead members asked officers to investigate whether </w:t>
      </w:r>
      <w:r w:rsidR="00EA517E">
        <w:t xml:space="preserve">there was anything in the way </w:t>
      </w:r>
      <w:r>
        <w:t xml:space="preserve">other LGA Boards were including climate, </w:t>
      </w:r>
      <w:proofErr w:type="gramStart"/>
      <w:r>
        <w:t>environment</w:t>
      </w:r>
      <w:proofErr w:type="gramEnd"/>
      <w:r>
        <w:t xml:space="preserve"> and sustainability </w:t>
      </w:r>
      <w:r w:rsidR="00EA517E">
        <w:t xml:space="preserve">issues that the People and Places Board </w:t>
      </w:r>
      <w:r w:rsidR="0050566E">
        <w:t xml:space="preserve">might learn from. </w:t>
      </w:r>
      <w:r w:rsidR="00172ABD">
        <w:t xml:space="preserve">Other Boards have used the following </w:t>
      </w:r>
      <w:r w:rsidR="0045732B">
        <w:t>language</w:t>
      </w:r>
      <w:r w:rsidR="00BB61D0">
        <w:t xml:space="preserve">, and members are invited to comment on whether they would like to amend the </w:t>
      </w:r>
      <w:r w:rsidR="0098285E">
        <w:t xml:space="preserve">language in paragraphs 2 and 3. </w:t>
      </w:r>
    </w:p>
    <w:p w14:paraId="349C96BA" w14:textId="77777777" w:rsidR="0045732B" w:rsidRDefault="0045732B" w:rsidP="0045732B">
      <w:pPr>
        <w:pStyle w:val="ListParagraph"/>
        <w:numPr>
          <w:ilvl w:val="0"/>
          <w:numId w:val="0"/>
        </w:numPr>
        <w:ind w:left="360"/>
      </w:pPr>
    </w:p>
    <w:p w14:paraId="4F316280" w14:textId="340498AE" w:rsidR="0045732B" w:rsidRDefault="0045732B" w:rsidP="0045732B">
      <w:pPr>
        <w:pStyle w:val="ListParagraph"/>
        <w:numPr>
          <w:ilvl w:val="1"/>
          <w:numId w:val="3"/>
        </w:numPr>
        <w:spacing w:after="0" w:line="240" w:lineRule="auto"/>
      </w:pPr>
      <w:r>
        <w:t xml:space="preserve">[The City Regions Board] </w:t>
      </w:r>
      <w:r>
        <w:t>will also consider the role of urban leaders in responding to the climate and ecological emergencies, working with the Economy, Environment, Housing and Transport Board</w:t>
      </w:r>
    </w:p>
    <w:p w14:paraId="2F62141E" w14:textId="3A9CDBA8" w:rsidR="0045732B" w:rsidRDefault="00AF3875" w:rsidP="0045732B">
      <w:pPr>
        <w:pStyle w:val="ListParagraph"/>
        <w:numPr>
          <w:ilvl w:val="1"/>
          <w:numId w:val="3"/>
        </w:numPr>
        <w:spacing w:after="0" w:line="240" w:lineRule="auto"/>
      </w:pPr>
      <w:r>
        <w:rPr>
          <w:rStyle w:val="normaltextrun"/>
          <w:rFonts w:cs="Arial"/>
          <w:color w:val="000000"/>
          <w:shd w:val="clear" w:color="auto" w:fill="FFFFFF"/>
        </w:rPr>
        <w:t xml:space="preserve">The </w:t>
      </w:r>
      <w:r w:rsidR="0098285E">
        <w:rPr>
          <w:rStyle w:val="normaltextrun"/>
          <w:rFonts w:cs="Arial"/>
          <w:color w:val="000000"/>
          <w:shd w:val="clear" w:color="auto" w:fill="FFFFFF"/>
        </w:rPr>
        <w:t xml:space="preserve">[Culture, Tourism, and Sport] </w:t>
      </w:r>
      <w:r>
        <w:rPr>
          <w:rStyle w:val="normaltextrun"/>
          <w:rFonts w:cs="Arial"/>
          <w:color w:val="000000"/>
          <w:shd w:val="clear" w:color="auto" w:fill="FFFFFF"/>
        </w:rPr>
        <w:t xml:space="preserve">Board will support the culture, </w:t>
      </w:r>
      <w:proofErr w:type="gramStart"/>
      <w:r>
        <w:rPr>
          <w:rStyle w:val="normaltextrun"/>
          <w:rFonts w:cs="Arial"/>
          <w:color w:val="000000"/>
          <w:shd w:val="clear" w:color="auto" w:fill="FFFFFF"/>
        </w:rPr>
        <w:t>tourism</w:t>
      </w:r>
      <w:proofErr w:type="gramEnd"/>
      <w:r>
        <w:rPr>
          <w:rStyle w:val="normaltextrun"/>
          <w:rFonts w:cs="Arial"/>
          <w:color w:val="000000"/>
          <w:shd w:val="clear" w:color="auto" w:fill="FFFFFF"/>
        </w:rPr>
        <w:t xml:space="preserve"> and leisure sectors to understand and act on their contributions to carbon net zero aims and wider climate change issues.</w:t>
      </w:r>
    </w:p>
    <w:p w14:paraId="18DC559F" w14:textId="5718FF2E" w:rsidR="00172ABD" w:rsidRDefault="00172ABD" w:rsidP="00172ABD">
      <w:pPr>
        <w:spacing w:after="0" w:line="240" w:lineRule="auto"/>
        <w:ind w:left="0" w:firstLine="0"/>
      </w:pPr>
    </w:p>
    <w:p w14:paraId="75026299" w14:textId="77777777" w:rsidR="005E5F78" w:rsidRDefault="005E5F78" w:rsidP="00172ABD">
      <w:pPr>
        <w:spacing w:after="0" w:line="240" w:lineRule="auto"/>
        <w:ind w:left="0" w:firstLine="0"/>
      </w:pPr>
    </w:p>
    <w:p w14:paraId="7213BFAE" w14:textId="77777777" w:rsidR="00554B3D" w:rsidRDefault="00554B3D" w:rsidP="00554B3D">
      <w:pPr>
        <w:spacing w:after="0" w:line="240" w:lineRule="auto"/>
        <w:ind w:left="0" w:firstLine="0"/>
      </w:pPr>
    </w:p>
    <w:p w14:paraId="1441CDC0" w14:textId="77777777" w:rsidR="006E6C3D" w:rsidRPr="006E6C3D" w:rsidRDefault="006E6C3D">
      <w:pPr>
        <w:rPr>
          <w:b/>
          <w:bCs/>
        </w:rPr>
      </w:pPr>
      <w:r w:rsidRPr="006E6C3D">
        <w:rPr>
          <w:b/>
          <w:bCs/>
        </w:rPr>
        <w:lastRenderedPageBreak/>
        <w:t xml:space="preserve">Operational accountabilities </w:t>
      </w:r>
    </w:p>
    <w:p w14:paraId="1224D577" w14:textId="40AC22BC" w:rsidR="006E6C3D" w:rsidRDefault="006E6C3D" w:rsidP="00554B3D">
      <w:pPr>
        <w:pStyle w:val="ListParagraph"/>
        <w:numPr>
          <w:ilvl w:val="0"/>
          <w:numId w:val="3"/>
        </w:numPr>
        <w:spacing w:after="0" w:line="240" w:lineRule="auto"/>
      </w:pPr>
      <w:r>
        <w:t xml:space="preserve">The Board will seek to involve councillors in supporting the delivery of these priorities (through Forums, policy grouping, Special Interest Groups (SIGs), regional networks and other means of wider engagement); essentially operating as the centre of a network connecting to all councils and drawing on the expertise of key advisors from the sector. </w:t>
      </w:r>
    </w:p>
    <w:p w14:paraId="26BD4CF5" w14:textId="77777777" w:rsidR="00554B3D" w:rsidRDefault="00554B3D" w:rsidP="00554B3D">
      <w:pPr>
        <w:pStyle w:val="ListParagraph"/>
        <w:numPr>
          <w:ilvl w:val="0"/>
          <w:numId w:val="0"/>
        </w:numPr>
        <w:spacing w:after="0" w:line="240" w:lineRule="auto"/>
        <w:ind w:left="720"/>
      </w:pPr>
    </w:p>
    <w:p w14:paraId="5C5BAB3B" w14:textId="77777777" w:rsidR="006E6C3D" w:rsidRDefault="006E6C3D" w:rsidP="00554B3D">
      <w:pPr>
        <w:pStyle w:val="ListParagraph"/>
        <w:numPr>
          <w:ilvl w:val="0"/>
          <w:numId w:val="3"/>
        </w:numPr>
      </w:pPr>
      <w:r>
        <w:t xml:space="preserve">The People and Places Board will be responsible for: </w:t>
      </w:r>
    </w:p>
    <w:p w14:paraId="7117D7DB" w14:textId="3F7A01CC" w:rsidR="006E6C3D" w:rsidRDefault="006E6C3D" w:rsidP="00554B3D">
      <w:pPr>
        <w:pStyle w:val="ListParagraph"/>
        <w:numPr>
          <w:ilvl w:val="0"/>
          <w:numId w:val="5"/>
        </w:numPr>
        <w:spacing w:after="0" w:line="240" w:lineRule="auto"/>
      </w:pPr>
      <w:r>
        <w:t xml:space="preserve">Ensuring the priorities of councils are fed into the business planning process. </w:t>
      </w:r>
    </w:p>
    <w:p w14:paraId="161F8866" w14:textId="12F6410B" w:rsidR="006E6C3D" w:rsidRDefault="006E6C3D" w:rsidP="00554B3D">
      <w:pPr>
        <w:pStyle w:val="ListParagraph"/>
        <w:numPr>
          <w:ilvl w:val="0"/>
          <w:numId w:val="5"/>
        </w:numPr>
        <w:spacing w:after="0" w:line="240" w:lineRule="auto"/>
      </w:pPr>
      <w:r>
        <w:t xml:space="preserve">Developing a work programme to deliver their brief, covering lobbying, campaigns, research, improvement support and events and linking with other boards where appropriate. </w:t>
      </w:r>
    </w:p>
    <w:p w14:paraId="3DBD3A76" w14:textId="44F373B5" w:rsidR="006E6C3D" w:rsidRDefault="006E6C3D" w:rsidP="00554B3D">
      <w:pPr>
        <w:pStyle w:val="ListParagraph"/>
        <w:numPr>
          <w:ilvl w:val="0"/>
          <w:numId w:val="5"/>
        </w:numPr>
        <w:spacing w:after="0" w:line="240" w:lineRule="auto"/>
      </w:pPr>
      <w:r>
        <w:t xml:space="preserve">Sharing good practice and ideas to stimulate innovation and improvement. </w:t>
      </w:r>
    </w:p>
    <w:p w14:paraId="70698835" w14:textId="4AD04D2A" w:rsidR="006E6C3D" w:rsidRDefault="006E6C3D" w:rsidP="00554B3D">
      <w:pPr>
        <w:pStyle w:val="ListParagraph"/>
        <w:numPr>
          <w:ilvl w:val="0"/>
          <w:numId w:val="5"/>
        </w:numPr>
        <w:spacing w:after="0" w:line="240" w:lineRule="auto"/>
      </w:pPr>
      <w:r>
        <w:t xml:space="preserve">Representing and lobbying on behalf of the LGA, including making public statements on its areas of responsibility. </w:t>
      </w:r>
    </w:p>
    <w:p w14:paraId="010BC46D" w14:textId="036F81BB" w:rsidR="00554B3D" w:rsidRDefault="006E6C3D" w:rsidP="00554B3D">
      <w:pPr>
        <w:pStyle w:val="ListParagraph"/>
        <w:numPr>
          <w:ilvl w:val="0"/>
          <w:numId w:val="5"/>
        </w:numPr>
        <w:spacing w:after="0" w:line="240" w:lineRule="auto"/>
      </w:pPr>
      <w:r>
        <w:t xml:space="preserve">Building and maintaining relationships with key stakeholders. </w:t>
      </w:r>
    </w:p>
    <w:p w14:paraId="36DE6F09" w14:textId="73BBA73D" w:rsidR="006E6C3D" w:rsidRDefault="006E6C3D" w:rsidP="00554B3D">
      <w:pPr>
        <w:pStyle w:val="ListParagraph"/>
        <w:numPr>
          <w:ilvl w:val="0"/>
          <w:numId w:val="5"/>
        </w:numPr>
        <w:spacing w:after="0" w:line="240" w:lineRule="auto"/>
      </w:pPr>
      <w:r>
        <w:t xml:space="preserve">Involving representatives from councils in its work, through task groups, Commissions, SIGs, regional </w:t>
      </w:r>
      <w:proofErr w:type="gramStart"/>
      <w:r>
        <w:t>networks</w:t>
      </w:r>
      <w:proofErr w:type="gramEnd"/>
      <w:r>
        <w:t xml:space="preserve"> and mechanisms. </w:t>
      </w:r>
    </w:p>
    <w:p w14:paraId="764ABFD2" w14:textId="77777777" w:rsidR="007015D9" w:rsidRDefault="006E6C3D" w:rsidP="00554B3D">
      <w:pPr>
        <w:pStyle w:val="ListParagraph"/>
        <w:numPr>
          <w:ilvl w:val="0"/>
          <w:numId w:val="5"/>
        </w:numPr>
        <w:spacing w:after="0" w:line="240" w:lineRule="auto"/>
      </w:pPr>
      <w:r>
        <w:t xml:space="preserve">Responding to specific issues referred to the Board by one or more member councils or groupings of councils. </w:t>
      </w:r>
    </w:p>
    <w:p w14:paraId="667961F4" w14:textId="77777777" w:rsidR="007015D9" w:rsidRDefault="007015D9" w:rsidP="007015D9">
      <w:pPr>
        <w:spacing w:after="0" w:line="240" w:lineRule="auto"/>
        <w:ind w:left="360" w:firstLine="0"/>
      </w:pPr>
    </w:p>
    <w:p w14:paraId="36529B78" w14:textId="7288001E" w:rsidR="006E6C3D" w:rsidRDefault="006E6C3D" w:rsidP="007015D9">
      <w:pPr>
        <w:pStyle w:val="ListParagraph"/>
        <w:numPr>
          <w:ilvl w:val="0"/>
          <w:numId w:val="3"/>
        </w:numPr>
        <w:spacing w:after="0" w:line="240" w:lineRule="auto"/>
      </w:pPr>
      <w:r>
        <w:t xml:space="preserve">The People and Places Board may: </w:t>
      </w:r>
    </w:p>
    <w:p w14:paraId="50988F3D" w14:textId="77777777" w:rsidR="006E6C3D" w:rsidRDefault="006E6C3D" w:rsidP="00554B3D">
      <w:pPr>
        <w:pStyle w:val="ListParagraph"/>
        <w:numPr>
          <w:ilvl w:val="0"/>
          <w:numId w:val="5"/>
        </w:numPr>
        <w:spacing w:after="0" w:line="240" w:lineRule="auto"/>
      </w:pPr>
      <w:r>
        <w:t xml:space="preserve">Appoint members to relevant outside bodies in accordance with the Political Conventions. </w:t>
      </w:r>
    </w:p>
    <w:p w14:paraId="501F1E6A" w14:textId="516F4E6A" w:rsidR="006E6C3D" w:rsidRDefault="006E6C3D" w:rsidP="00554B3D">
      <w:pPr>
        <w:pStyle w:val="ListParagraph"/>
        <w:numPr>
          <w:ilvl w:val="0"/>
          <w:numId w:val="5"/>
        </w:numPr>
        <w:spacing w:after="0" w:line="240" w:lineRule="auto"/>
      </w:pPr>
      <w:r>
        <w:t xml:space="preserve">Appoint member champion and spokespersons from the Board to lead on key issues. </w:t>
      </w:r>
    </w:p>
    <w:p w14:paraId="3620138C" w14:textId="2969055B" w:rsidR="00D51F5F" w:rsidRDefault="00D51F5F" w:rsidP="00D51F5F">
      <w:pPr>
        <w:spacing w:after="0" w:line="240" w:lineRule="auto"/>
      </w:pPr>
    </w:p>
    <w:p w14:paraId="3CFF3E3D" w14:textId="784DC678" w:rsidR="00D51F5F" w:rsidRDefault="00D51F5F" w:rsidP="00033ED5">
      <w:pPr>
        <w:pStyle w:val="ListParagraph"/>
        <w:numPr>
          <w:ilvl w:val="0"/>
          <w:numId w:val="3"/>
        </w:numPr>
        <w:spacing w:after="0" w:line="240" w:lineRule="auto"/>
      </w:pPr>
      <w:r>
        <w:t xml:space="preserve">Cllr Mark Hawthorne is the digital </w:t>
      </w:r>
      <w:r w:rsidR="00120577">
        <w:t>champion</w:t>
      </w:r>
      <w:r w:rsidR="00144FEC">
        <w:t>, reporting to the Board</w:t>
      </w:r>
      <w:r w:rsidR="00120577">
        <w:t xml:space="preserve">. </w:t>
      </w:r>
    </w:p>
    <w:p w14:paraId="2ECE4D36" w14:textId="3B74E7B0" w:rsidR="00120577" w:rsidRDefault="00120577" w:rsidP="00D51F5F">
      <w:pPr>
        <w:spacing w:after="0" w:line="240" w:lineRule="auto"/>
      </w:pPr>
    </w:p>
    <w:p w14:paraId="032E55BF" w14:textId="77777777" w:rsidR="00554B3D" w:rsidRDefault="00554B3D" w:rsidP="00033ED5">
      <w:pPr>
        <w:ind w:left="0" w:firstLine="0"/>
        <w:rPr>
          <w:b/>
          <w:bCs/>
        </w:rPr>
      </w:pPr>
    </w:p>
    <w:p w14:paraId="7AB99101" w14:textId="6E77C0DA" w:rsidR="006E6C3D" w:rsidRPr="006E6C3D" w:rsidRDefault="006E6C3D" w:rsidP="006E6C3D">
      <w:pPr>
        <w:rPr>
          <w:b/>
          <w:bCs/>
        </w:rPr>
      </w:pPr>
      <w:r w:rsidRPr="006E6C3D">
        <w:rPr>
          <w:b/>
          <w:bCs/>
        </w:rPr>
        <w:t xml:space="preserve">Work Programme </w:t>
      </w:r>
    </w:p>
    <w:p w14:paraId="6A2297E4" w14:textId="77777777" w:rsidR="006E6C3D" w:rsidRDefault="006E6C3D" w:rsidP="00554B3D">
      <w:pPr>
        <w:pStyle w:val="ListParagraph"/>
        <w:numPr>
          <w:ilvl w:val="0"/>
          <w:numId w:val="3"/>
        </w:numPr>
        <w:spacing w:after="0" w:line="240" w:lineRule="auto"/>
      </w:pPr>
      <w:r>
        <w:t xml:space="preserve">The Board to set its own work programme which is agreed at the start of each meeting cycle in early Autumn. </w:t>
      </w:r>
    </w:p>
    <w:p w14:paraId="42A2C0F6" w14:textId="77777777" w:rsidR="00554B3D" w:rsidRDefault="00554B3D" w:rsidP="006E6C3D">
      <w:pPr>
        <w:rPr>
          <w:b/>
          <w:bCs/>
        </w:rPr>
      </w:pPr>
    </w:p>
    <w:p w14:paraId="001FB626" w14:textId="78F74F1B" w:rsidR="006E6C3D" w:rsidRPr="006E6C3D" w:rsidRDefault="006E6C3D" w:rsidP="006E6C3D">
      <w:pPr>
        <w:rPr>
          <w:b/>
          <w:bCs/>
        </w:rPr>
      </w:pPr>
      <w:r w:rsidRPr="006E6C3D">
        <w:rPr>
          <w:b/>
          <w:bCs/>
        </w:rPr>
        <w:t xml:space="preserve">Quorum </w:t>
      </w:r>
    </w:p>
    <w:p w14:paraId="755371FF" w14:textId="77777777" w:rsidR="006E6C3D" w:rsidRDefault="006E6C3D" w:rsidP="00554B3D">
      <w:pPr>
        <w:pStyle w:val="ListParagraph"/>
        <w:numPr>
          <w:ilvl w:val="0"/>
          <w:numId w:val="3"/>
        </w:numPr>
        <w:spacing w:after="0" w:line="240" w:lineRule="auto"/>
      </w:pPr>
      <w:r>
        <w:t xml:space="preserve">One third of the members, </w:t>
      </w:r>
      <w:proofErr w:type="gramStart"/>
      <w:r>
        <w:t>provided that</w:t>
      </w:r>
      <w:proofErr w:type="gramEnd"/>
      <w:r>
        <w:t xml:space="preserve"> representatives of at least 2 political groups represented on the body are present. </w:t>
      </w:r>
    </w:p>
    <w:p w14:paraId="3A733B60" w14:textId="77777777" w:rsidR="00554B3D" w:rsidRDefault="00554B3D" w:rsidP="006E6C3D">
      <w:pPr>
        <w:rPr>
          <w:b/>
          <w:bCs/>
        </w:rPr>
      </w:pPr>
    </w:p>
    <w:p w14:paraId="1A6F7250" w14:textId="6566F934" w:rsidR="006E6C3D" w:rsidRPr="006E6C3D" w:rsidRDefault="006E6C3D" w:rsidP="006E6C3D">
      <w:pPr>
        <w:rPr>
          <w:b/>
          <w:bCs/>
        </w:rPr>
      </w:pPr>
      <w:r w:rsidRPr="006E6C3D">
        <w:rPr>
          <w:b/>
          <w:bCs/>
        </w:rPr>
        <w:t xml:space="preserve">Political Composition </w:t>
      </w:r>
    </w:p>
    <w:p w14:paraId="1A62B1BE" w14:textId="57498F3A" w:rsidR="00554B3D" w:rsidRDefault="006E6C3D" w:rsidP="00554B3D">
      <w:pPr>
        <w:pStyle w:val="ListParagraph"/>
        <w:numPr>
          <w:ilvl w:val="0"/>
          <w:numId w:val="3"/>
        </w:numPr>
        <w:spacing w:after="0" w:line="240" w:lineRule="auto"/>
      </w:pPr>
      <w:r>
        <w:t>The composition by political party is recalculated each year and reflects the political proportionality of the wider group of councils from which their membership is draw</w:t>
      </w:r>
      <w:r w:rsidR="00554B3D">
        <w:t>n</w:t>
      </w:r>
      <w:r>
        <w:t xml:space="preserve">. </w:t>
      </w:r>
    </w:p>
    <w:p w14:paraId="3C088FAB" w14:textId="77777777" w:rsidR="00554B3D" w:rsidRDefault="00554B3D" w:rsidP="00554B3D">
      <w:pPr>
        <w:pStyle w:val="ListParagraph"/>
        <w:numPr>
          <w:ilvl w:val="0"/>
          <w:numId w:val="0"/>
        </w:numPr>
        <w:spacing w:after="0" w:line="240" w:lineRule="auto"/>
        <w:ind w:left="720"/>
      </w:pPr>
    </w:p>
    <w:p w14:paraId="34A48924" w14:textId="1A0DB197" w:rsidR="006E6C3D" w:rsidRDefault="006E6C3D" w:rsidP="00554B3D">
      <w:pPr>
        <w:pStyle w:val="ListParagraph"/>
        <w:numPr>
          <w:ilvl w:val="0"/>
          <w:numId w:val="3"/>
        </w:numPr>
        <w:spacing w:after="0" w:line="240" w:lineRule="auto"/>
      </w:pPr>
      <w:r>
        <w:t xml:space="preserve">The current composition is: </w:t>
      </w:r>
    </w:p>
    <w:p w14:paraId="2A258DE2" w14:textId="77777777" w:rsidR="006E6C3D" w:rsidRDefault="006E6C3D" w:rsidP="00554B3D">
      <w:pPr>
        <w:pStyle w:val="ListParagraph"/>
        <w:numPr>
          <w:ilvl w:val="0"/>
          <w:numId w:val="6"/>
        </w:numPr>
        <w:spacing w:after="0" w:line="240" w:lineRule="auto"/>
      </w:pPr>
      <w:r>
        <w:t xml:space="preserve">Conservative group: 12 members </w:t>
      </w:r>
    </w:p>
    <w:p w14:paraId="6AEE617E" w14:textId="77777777" w:rsidR="006E6C3D" w:rsidRDefault="006E6C3D" w:rsidP="00554B3D">
      <w:pPr>
        <w:pStyle w:val="ListParagraph"/>
        <w:numPr>
          <w:ilvl w:val="0"/>
          <w:numId w:val="6"/>
        </w:numPr>
        <w:spacing w:after="0" w:line="240" w:lineRule="auto"/>
      </w:pPr>
      <w:r>
        <w:t xml:space="preserve">Labour group: 4 members </w:t>
      </w:r>
    </w:p>
    <w:p w14:paraId="7FD51284" w14:textId="77777777" w:rsidR="006E6C3D" w:rsidRDefault="006E6C3D" w:rsidP="00554B3D">
      <w:pPr>
        <w:pStyle w:val="ListParagraph"/>
        <w:numPr>
          <w:ilvl w:val="0"/>
          <w:numId w:val="6"/>
        </w:numPr>
        <w:spacing w:after="0" w:line="240" w:lineRule="auto"/>
      </w:pPr>
      <w:r>
        <w:lastRenderedPageBreak/>
        <w:t>Independent group: 3 members</w:t>
      </w:r>
    </w:p>
    <w:p w14:paraId="6E717801" w14:textId="43CD91E7" w:rsidR="006E6C3D" w:rsidRDefault="006E6C3D" w:rsidP="00554B3D">
      <w:pPr>
        <w:pStyle w:val="ListParagraph"/>
        <w:numPr>
          <w:ilvl w:val="0"/>
          <w:numId w:val="6"/>
        </w:numPr>
        <w:spacing w:after="0" w:line="240" w:lineRule="auto"/>
      </w:pPr>
      <w:r>
        <w:t xml:space="preserve">Liberal Democrat group: 3 members </w:t>
      </w:r>
    </w:p>
    <w:p w14:paraId="6DD3938A" w14:textId="77777777" w:rsidR="00554B3D" w:rsidRDefault="00554B3D" w:rsidP="00554B3D">
      <w:pPr>
        <w:pStyle w:val="ListParagraph"/>
        <w:numPr>
          <w:ilvl w:val="0"/>
          <w:numId w:val="0"/>
        </w:numPr>
        <w:spacing w:after="0" w:line="240" w:lineRule="auto"/>
        <w:ind w:left="720"/>
      </w:pPr>
    </w:p>
    <w:p w14:paraId="626B69FA" w14:textId="48CCA49A" w:rsidR="006E6C3D" w:rsidRDefault="006E6C3D" w:rsidP="00554B3D">
      <w:pPr>
        <w:pStyle w:val="ListParagraph"/>
        <w:numPr>
          <w:ilvl w:val="0"/>
          <w:numId w:val="0"/>
        </w:numPr>
        <w:spacing w:after="0" w:line="240" w:lineRule="auto"/>
        <w:ind w:left="720"/>
      </w:pPr>
      <w:r>
        <w:t xml:space="preserve">Substitute members from each political group may also be appointed. </w:t>
      </w:r>
    </w:p>
    <w:p w14:paraId="527B75E7" w14:textId="77777777" w:rsidR="00554B3D" w:rsidRDefault="00554B3D" w:rsidP="006E6C3D">
      <w:pPr>
        <w:rPr>
          <w:b/>
          <w:bCs/>
        </w:rPr>
      </w:pPr>
    </w:p>
    <w:p w14:paraId="60A8A93A" w14:textId="2F7C66AB" w:rsidR="006E6C3D" w:rsidRPr="006E6C3D" w:rsidRDefault="006E6C3D" w:rsidP="006E6C3D">
      <w:pPr>
        <w:rPr>
          <w:b/>
          <w:bCs/>
        </w:rPr>
      </w:pPr>
      <w:r w:rsidRPr="006E6C3D">
        <w:rPr>
          <w:b/>
          <w:bCs/>
        </w:rPr>
        <w:t xml:space="preserve">Frequency per year </w:t>
      </w:r>
    </w:p>
    <w:p w14:paraId="24E16D1F" w14:textId="77777777" w:rsidR="006E6C3D" w:rsidRDefault="006E6C3D" w:rsidP="00554B3D">
      <w:pPr>
        <w:pStyle w:val="ListParagraph"/>
        <w:numPr>
          <w:ilvl w:val="0"/>
          <w:numId w:val="3"/>
        </w:numPr>
        <w:spacing w:after="0" w:line="240" w:lineRule="auto"/>
      </w:pPr>
      <w:r>
        <w:t xml:space="preserve">Meetings to be five time per annum. </w:t>
      </w:r>
    </w:p>
    <w:p w14:paraId="7737889A" w14:textId="77777777" w:rsidR="00554B3D" w:rsidRDefault="00554B3D" w:rsidP="006E6C3D">
      <w:pPr>
        <w:rPr>
          <w:b/>
          <w:bCs/>
        </w:rPr>
      </w:pPr>
    </w:p>
    <w:p w14:paraId="39EC4699" w14:textId="71B99289" w:rsidR="006E6C3D" w:rsidRPr="006E6C3D" w:rsidRDefault="006E6C3D" w:rsidP="006E6C3D">
      <w:pPr>
        <w:rPr>
          <w:b/>
          <w:bCs/>
        </w:rPr>
      </w:pPr>
      <w:r w:rsidRPr="006E6C3D">
        <w:rPr>
          <w:b/>
          <w:bCs/>
        </w:rPr>
        <w:t xml:space="preserve">Reporting Accountabilities </w:t>
      </w:r>
    </w:p>
    <w:p w14:paraId="6BAC82CC" w14:textId="7723F7F4" w:rsidR="009B6F95" w:rsidRPr="00C803F3" w:rsidRDefault="006E6C3D" w:rsidP="00554B3D">
      <w:pPr>
        <w:pStyle w:val="ListParagraph"/>
        <w:numPr>
          <w:ilvl w:val="0"/>
          <w:numId w:val="3"/>
        </w:numPr>
        <w:spacing w:after="0" w:line="240" w:lineRule="auto"/>
      </w:pPr>
      <w:r>
        <w:t xml:space="preserve">The LGA Executive provides oversight of the Board. The Board may report periodically to the LGA Executive as </w:t>
      </w:r>
      <w:proofErr w:type="gramStart"/>
      <w:r>
        <w:t>required, and</w:t>
      </w:r>
      <w:proofErr w:type="gramEnd"/>
      <w:r>
        <w:t xml:space="preserve"> will submit an annual report to the Executive’s July meeting.</w:t>
      </w:r>
    </w:p>
    <w:sectPr w:rsidR="009B6F95" w:rsidRPr="00C803F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982AA" w14:textId="77777777" w:rsidR="00211CAF" w:rsidRPr="00C803F3" w:rsidRDefault="00211CAF" w:rsidP="00C803F3">
      <w:r>
        <w:separator/>
      </w:r>
    </w:p>
  </w:endnote>
  <w:endnote w:type="continuationSeparator" w:id="0">
    <w:p w14:paraId="39069091" w14:textId="77777777" w:rsidR="00211CAF" w:rsidRPr="00C803F3" w:rsidRDefault="00211CAF"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5659" w14:textId="77777777" w:rsidR="00D84D2B" w:rsidRDefault="00D84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D3F80"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EAE6" w14:textId="77777777" w:rsidR="00D84D2B" w:rsidRDefault="00D84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312A5" w14:textId="77777777" w:rsidR="00211CAF" w:rsidRPr="00C803F3" w:rsidRDefault="00211CAF" w:rsidP="00C803F3">
      <w:r>
        <w:separator/>
      </w:r>
    </w:p>
  </w:footnote>
  <w:footnote w:type="continuationSeparator" w:id="0">
    <w:p w14:paraId="6C399AC5" w14:textId="77777777" w:rsidR="00211CAF" w:rsidRPr="00C803F3" w:rsidRDefault="00211CAF"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043B" w14:textId="77777777" w:rsidR="00D84D2B" w:rsidRDefault="00D84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56E7"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E6AEE1E" w14:textId="77777777" w:rsidTr="000F69FB">
      <w:trPr>
        <w:trHeight w:val="416"/>
      </w:trPr>
      <w:tc>
        <w:tcPr>
          <w:tcW w:w="5812" w:type="dxa"/>
          <w:vMerge w:val="restart"/>
        </w:tcPr>
        <w:p w14:paraId="5120D813" w14:textId="77777777" w:rsidR="000F69FB" w:rsidRPr="00D84D2B" w:rsidRDefault="000F69FB" w:rsidP="00C803F3">
          <w:r w:rsidRPr="00D84D2B">
            <w:rPr>
              <w:noProof/>
              <w:lang w:val="en-US"/>
            </w:rPr>
            <w:drawing>
              <wp:inline distT="0" distB="0" distL="0" distR="0" wp14:anchorId="7E69DF96" wp14:editId="3EB375D4">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F52133CF834E41489DE177FB3DE47AAB"/>
          </w:placeholder>
          <w:showingPlcHdr/>
        </w:sdtPr>
        <w:sdtEndPr/>
        <w:sdtContent>
          <w:tc>
            <w:tcPr>
              <w:tcW w:w="4106" w:type="dxa"/>
            </w:tcPr>
            <w:p w14:paraId="740E29EA" w14:textId="77777777" w:rsidR="000F69FB" w:rsidRPr="00D84D2B" w:rsidRDefault="000F69FB" w:rsidP="00C803F3">
              <w:r w:rsidRPr="00D84D2B">
                <w:rPr>
                  <w:rStyle w:val="PlaceholderText"/>
                </w:rPr>
                <w:t>Click here to enter text.</w:t>
              </w:r>
            </w:p>
          </w:tc>
        </w:sdtContent>
      </w:sdt>
    </w:tr>
    <w:tr w:rsidR="000F69FB" w14:paraId="3F34CEA6" w14:textId="77777777" w:rsidTr="000F69FB">
      <w:trPr>
        <w:trHeight w:val="406"/>
      </w:trPr>
      <w:tc>
        <w:tcPr>
          <w:tcW w:w="5812" w:type="dxa"/>
          <w:vMerge/>
        </w:tcPr>
        <w:p w14:paraId="473DD555" w14:textId="77777777" w:rsidR="000F69FB" w:rsidRPr="00D84D2B" w:rsidRDefault="000F69FB" w:rsidP="00C803F3"/>
      </w:tc>
      <w:tc>
        <w:tcPr>
          <w:tcW w:w="4106" w:type="dxa"/>
        </w:tcPr>
        <w:sdt>
          <w:sdtPr>
            <w:alias w:val="Date"/>
            <w:tag w:val="Date"/>
            <w:id w:val="-488943452"/>
            <w:placeholder>
              <w:docPart w:val="A493B351973B40F98342A88A6D27DCFA"/>
            </w:placeholder>
            <w:date w:fullDate="2021-08-31T00:00:00Z">
              <w:dateFormat w:val="d MMMM yyyy"/>
              <w:lid w:val="en-GB"/>
              <w:storeMappedDataAs w:val="text"/>
              <w:calendar w:val="gregorian"/>
            </w:date>
          </w:sdtPr>
          <w:sdtEndPr/>
          <w:sdtContent>
            <w:p w14:paraId="2A2DEEF4" w14:textId="1F50E65B" w:rsidR="000F69FB" w:rsidRPr="00D84D2B" w:rsidRDefault="00922BCB" w:rsidP="00C803F3">
              <w:r w:rsidRPr="00D84D2B">
                <w:t>31 August</w:t>
              </w:r>
              <w:r w:rsidR="00EC10C2" w:rsidRPr="00D84D2B">
                <w:t xml:space="preserve"> 2021</w:t>
              </w:r>
            </w:p>
          </w:sdtContent>
        </w:sdt>
      </w:tc>
    </w:tr>
    <w:tr w:rsidR="000F69FB" w:rsidRPr="00C25CA7" w14:paraId="1A0425BF" w14:textId="77777777" w:rsidTr="000F69FB">
      <w:trPr>
        <w:trHeight w:val="89"/>
      </w:trPr>
      <w:tc>
        <w:tcPr>
          <w:tcW w:w="5812" w:type="dxa"/>
          <w:vMerge/>
        </w:tcPr>
        <w:p w14:paraId="67E87F22" w14:textId="77777777" w:rsidR="000F69FB" w:rsidRPr="00A627DD" w:rsidRDefault="000F69FB" w:rsidP="00C803F3"/>
      </w:tc>
      <w:tc>
        <w:tcPr>
          <w:tcW w:w="4106" w:type="dxa"/>
        </w:tcPr>
        <w:p w14:paraId="5D622A78" w14:textId="77777777" w:rsidR="000F69FB" w:rsidRPr="00C803F3" w:rsidRDefault="000F69FB" w:rsidP="00C803F3"/>
      </w:tc>
    </w:tr>
  </w:tbl>
  <w:p w14:paraId="2C28D64C" w14:textId="77777777" w:rsidR="000F69FB" w:rsidRDefault="000F6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C317" w14:textId="77777777" w:rsidR="00D84D2B" w:rsidRDefault="00D84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88064A5"/>
    <w:multiLevelType w:val="hybridMultilevel"/>
    <w:tmpl w:val="A1A83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4B3D45"/>
    <w:multiLevelType w:val="hybridMultilevel"/>
    <w:tmpl w:val="B3FA097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A31105"/>
    <w:multiLevelType w:val="hybridMultilevel"/>
    <w:tmpl w:val="2FAEA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AE437B"/>
    <w:multiLevelType w:val="hybridMultilevel"/>
    <w:tmpl w:val="2BBA00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9354062"/>
    <w:multiLevelType w:val="hybridMultilevel"/>
    <w:tmpl w:val="762E5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6097"/>
    <w:rsid w:val="00033ED5"/>
    <w:rsid w:val="00071601"/>
    <w:rsid w:val="000F69FB"/>
    <w:rsid w:val="00120577"/>
    <w:rsid w:val="00144FEC"/>
    <w:rsid w:val="00150DDC"/>
    <w:rsid w:val="00150FB7"/>
    <w:rsid w:val="00172ABD"/>
    <w:rsid w:val="001B36CE"/>
    <w:rsid w:val="00211CAF"/>
    <w:rsid w:val="00215A0D"/>
    <w:rsid w:val="002539E9"/>
    <w:rsid w:val="002718A4"/>
    <w:rsid w:val="002F3DCC"/>
    <w:rsid w:val="00301A51"/>
    <w:rsid w:val="003219CC"/>
    <w:rsid w:val="003F2C43"/>
    <w:rsid w:val="0045732B"/>
    <w:rsid w:val="0047335A"/>
    <w:rsid w:val="004C378C"/>
    <w:rsid w:val="0050566E"/>
    <w:rsid w:val="00554B3D"/>
    <w:rsid w:val="005E5F78"/>
    <w:rsid w:val="00633A84"/>
    <w:rsid w:val="00650884"/>
    <w:rsid w:val="006524E7"/>
    <w:rsid w:val="00673532"/>
    <w:rsid w:val="006E6C3D"/>
    <w:rsid w:val="007015D9"/>
    <w:rsid w:val="00703A1A"/>
    <w:rsid w:val="00712C86"/>
    <w:rsid w:val="00735B38"/>
    <w:rsid w:val="007440D2"/>
    <w:rsid w:val="007622BA"/>
    <w:rsid w:val="00795C95"/>
    <w:rsid w:val="007E372A"/>
    <w:rsid w:val="0080661C"/>
    <w:rsid w:val="00891AE9"/>
    <w:rsid w:val="00922BCB"/>
    <w:rsid w:val="0098285E"/>
    <w:rsid w:val="009976EB"/>
    <w:rsid w:val="009A36E7"/>
    <w:rsid w:val="009B1AA8"/>
    <w:rsid w:val="009B6F95"/>
    <w:rsid w:val="009C550F"/>
    <w:rsid w:val="00A17A13"/>
    <w:rsid w:val="00A979F6"/>
    <w:rsid w:val="00AF1FA4"/>
    <w:rsid w:val="00AF2F9C"/>
    <w:rsid w:val="00AF3875"/>
    <w:rsid w:val="00B44305"/>
    <w:rsid w:val="00B823BD"/>
    <w:rsid w:val="00B84F31"/>
    <w:rsid w:val="00BB61D0"/>
    <w:rsid w:val="00BC287A"/>
    <w:rsid w:val="00C55A9E"/>
    <w:rsid w:val="00C7596B"/>
    <w:rsid w:val="00C7611F"/>
    <w:rsid w:val="00C803F3"/>
    <w:rsid w:val="00C86AD7"/>
    <w:rsid w:val="00D35118"/>
    <w:rsid w:val="00D45B4D"/>
    <w:rsid w:val="00D51F5F"/>
    <w:rsid w:val="00D84D2B"/>
    <w:rsid w:val="00DA7394"/>
    <w:rsid w:val="00DD612C"/>
    <w:rsid w:val="00EA517E"/>
    <w:rsid w:val="00EC10C2"/>
    <w:rsid w:val="00EC383F"/>
    <w:rsid w:val="00ED6AE8"/>
    <w:rsid w:val="00F25009"/>
    <w:rsid w:val="00F56CEF"/>
    <w:rsid w:val="00F830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9E627"/>
  <w15:docId w15:val="{277EF794-6151-47DB-9E2C-1F847CCC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EC10C2"/>
    <w:pPr>
      <w:ind w:left="0" w:firstLine="0"/>
    </w:pPr>
    <w:rPr>
      <w:i/>
      <w:iCs/>
    </w:rPr>
  </w:style>
  <w:style w:type="character" w:customStyle="1" w:styleId="Title3Char">
    <w:name w:val="Title 3 Char"/>
    <w:basedOn w:val="DefaultParagraphFont"/>
    <w:link w:val="Title3"/>
    <w:rsid w:val="00EC10C2"/>
    <w:rPr>
      <w:rFonts w:ascii="Arial" w:eastAsiaTheme="minorHAnsi" w:hAnsi="Arial"/>
      <w:i/>
      <w:iCs/>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character" w:styleId="CommentReference">
    <w:name w:val="annotation reference"/>
    <w:basedOn w:val="DefaultParagraphFont"/>
    <w:uiPriority w:val="99"/>
    <w:semiHidden/>
    <w:unhideWhenUsed/>
    <w:rsid w:val="00554B3D"/>
    <w:rPr>
      <w:sz w:val="16"/>
      <w:szCs w:val="16"/>
    </w:rPr>
  </w:style>
  <w:style w:type="paragraph" w:styleId="CommentText">
    <w:name w:val="annotation text"/>
    <w:basedOn w:val="Normal"/>
    <w:link w:val="CommentTextChar"/>
    <w:uiPriority w:val="99"/>
    <w:semiHidden/>
    <w:unhideWhenUsed/>
    <w:rsid w:val="00554B3D"/>
    <w:pPr>
      <w:spacing w:line="240" w:lineRule="auto"/>
    </w:pPr>
    <w:rPr>
      <w:sz w:val="20"/>
      <w:szCs w:val="20"/>
    </w:rPr>
  </w:style>
  <w:style w:type="character" w:customStyle="1" w:styleId="CommentTextChar">
    <w:name w:val="Comment Text Char"/>
    <w:basedOn w:val="DefaultParagraphFont"/>
    <w:link w:val="CommentText"/>
    <w:uiPriority w:val="99"/>
    <w:semiHidden/>
    <w:rsid w:val="00554B3D"/>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554B3D"/>
    <w:rPr>
      <w:b/>
      <w:bCs/>
    </w:rPr>
  </w:style>
  <w:style w:type="character" w:customStyle="1" w:styleId="CommentSubjectChar">
    <w:name w:val="Comment Subject Char"/>
    <w:basedOn w:val="CommentTextChar"/>
    <w:link w:val="CommentSubject"/>
    <w:uiPriority w:val="99"/>
    <w:semiHidden/>
    <w:rsid w:val="00554B3D"/>
    <w:rPr>
      <w:rFonts w:ascii="Arial" w:eastAsiaTheme="minorHAnsi" w:hAnsi="Arial"/>
      <w:b/>
      <w:bCs/>
      <w:sz w:val="20"/>
      <w:szCs w:val="20"/>
      <w:lang w:eastAsia="en-US"/>
    </w:rPr>
  </w:style>
  <w:style w:type="character" w:customStyle="1" w:styleId="normaltextrun">
    <w:name w:val="normaltextrun"/>
    <w:basedOn w:val="DefaultParagraphFont"/>
    <w:rsid w:val="00AF3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2133CF834E41489DE177FB3DE47AAB"/>
        <w:category>
          <w:name w:val="General"/>
          <w:gallery w:val="placeholder"/>
        </w:category>
        <w:types>
          <w:type w:val="bbPlcHdr"/>
        </w:types>
        <w:behaviors>
          <w:behavior w:val="content"/>
        </w:behaviors>
        <w:guid w:val="{8E2609E3-2848-4066-9E54-87D002892A98}"/>
      </w:docPartPr>
      <w:docPartBody>
        <w:p w:rsidR="00F52942" w:rsidRDefault="001647EA" w:rsidP="001647EA">
          <w:pPr>
            <w:pStyle w:val="F52133CF834E41489DE177FB3DE47AAB2"/>
          </w:pPr>
          <w:r w:rsidRPr="00C803F3">
            <w:rPr>
              <w:rStyle w:val="PlaceholderText"/>
            </w:rPr>
            <w:t>Click here to enter text.</w:t>
          </w:r>
        </w:p>
      </w:docPartBody>
    </w:docPart>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1647EA" w:rsidP="001647EA">
          <w:pPr>
            <w:pStyle w:val="DF1877810AC34347A9A914FB968545482"/>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E6DEE20509A04DA8BDB4528282FBDBE3"/>
        <w:category>
          <w:name w:val="General"/>
          <w:gallery w:val="placeholder"/>
        </w:category>
        <w:types>
          <w:type w:val="bbPlcHdr"/>
        </w:types>
        <w:behaviors>
          <w:behavior w:val="content"/>
        </w:behaviors>
        <w:guid w:val="{354D56DC-207B-4474-884C-6A19EBDB4684}"/>
      </w:docPartPr>
      <w:docPartBody>
        <w:p w:rsidR="00F52942" w:rsidRDefault="00354EF0">
          <w:pPr>
            <w:pStyle w:val="E6DEE20509A04DA8BDB4528282FBDBE3"/>
          </w:pPr>
          <w:r w:rsidRPr="00FB1144">
            <w:rPr>
              <w:rStyle w:val="PlaceholderText"/>
            </w:rPr>
            <w:t>Click here to enter text.</w:t>
          </w:r>
        </w:p>
      </w:docPartBody>
    </w:docPart>
    <w:docPart>
      <w:docPartPr>
        <w:name w:val="C76181D46FBD42769EBDB78BD0265585"/>
        <w:category>
          <w:name w:val="General"/>
          <w:gallery w:val="placeholder"/>
        </w:category>
        <w:types>
          <w:type w:val="bbPlcHdr"/>
        </w:types>
        <w:behaviors>
          <w:behavior w:val="content"/>
        </w:behaviors>
        <w:guid w:val="{4E90F24A-E0CA-4D58-9F3A-90510C14DF18}"/>
      </w:docPartPr>
      <w:docPartBody>
        <w:p w:rsidR="00F52942" w:rsidRDefault="001647EA" w:rsidP="001647EA">
          <w:pPr>
            <w:pStyle w:val="C76181D46FBD42769EBDB78BD02655852"/>
          </w:pPr>
          <w:r w:rsidRPr="00FB1144">
            <w:rPr>
              <w:rStyle w:val="PlaceholderText"/>
            </w:rPr>
            <w:t>Click here to enter text.</w:t>
          </w:r>
        </w:p>
      </w:docPartBody>
    </w:docPart>
    <w:docPart>
      <w:docPartPr>
        <w:name w:val="C81480F2E0474899B165B4D05E68642A"/>
        <w:category>
          <w:name w:val="General"/>
          <w:gallery w:val="placeholder"/>
        </w:category>
        <w:types>
          <w:type w:val="bbPlcHdr"/>
        </w:types>
        <w:behaviors>
          <w:behavior w:val="content"/>
        </w:behaviors>
        <w:guid w:val="{7D062173-41F0-4692-B3F5-7D04B74F0C8D}"/>
      </w:docPartPr>
      <w:docPartBody>
        <w:p w:rsidR="00F52942" w:rsidRDefault="00354EF0">
          <w:pPr>
            <w:pStyle w:val="C81480F2E0474899B165B4D05E68642A"/>
          </w:pPr>
          <w:r w:rsidRPr="00FB1144">
            <w:rPr>
              <w:rStyle w:val="PlaceholderText"/>
            </w:rPr>
            <w:t>Click here to enter text.</w:t>
          </w:r>
        </w:p>
      </w:docPartBody>
    </w:docPart>
    <w:docPart>
      <w:docPartPr>
        <w:name w:val="FA9A4A5EE3D64B5E9FB0FCE56A4F1A94"/>
        <w:category>
          <w:name w:val="General"/>
          <w:gallery w:val="placeholder"/>
        </w:category>
        <w:types>
          <w:type w:val="bbPlcHdr"/>
        </w:types>
        <w:behaviors>
          <w:behavior w:val="content"/>
        </w:behaviors>
        <w:guid w:val="{6B813EE4-B570-4A21-9A19-0F69834720EA}"/>
      </w:docPartPr>
      <w:docPartBody>
        <w:p w:rsidR="00F52942" w:rsidRDefault="001647EA" w:rsidP="001647EA">
          <w:pPr>
            <w:pStyle w:val="FA9A4A5EE3D64B5E9FB0FCE56A4F1A942"/>
          </w:pPr>
          <w:r w:rsidRPr="00FB1144">
            <w:rPr>
              <w:rStyle w:val="PlaceholderText"/>
            </w:rPr>
            <w:t>Click here to enter text.</w:t>
          </w:r>
        </w:p>
      </w:docPartBody>
    </w:docPart>
    <w:docPart>
      <w:docPartPr>
        <w:name w:val="0896A0C32FCE4B6DB4E4FF1FCC8258B2"/>
        <w:category>
          <w:name w:val="General"/>
          <w:gallery w:val="placeholder"/>
        </w:category>
        <w:types>
          <w:type w:val="bbPlcHdr"/>
        </w:types>
        <w:behaviors>
          <w:behavior w:val="content"/>
        </w:behaviors>
        <w:guid w:val="{387CF98E-5C7C-4AB2-9675-DA5C8EECF54E}"/>
      </w:docPartPr>
      <w:docPartBody>
        <w:p w:rsidR="00F52942" w:rsidRDefault="00354EF0">
          <w:pPr>
            <w:pStyle w:val="0896A0C32FCE4B6DB4E4FF1FCC8258B2"/>
          </w:pPr>
          <w:r w:rsidRPr="00FB1144">
            <w:rPr>
              <w:rStyle w:val="PlaceholderText"/>
            </w:rPr>
            <w:t>Click here to enter text.</w:t>
          </w:r>
        </w:p>
      </w:docPartBody>
    </w:docPart>
    <w:docPart>
      <w:docPartPr>
        <w:name w:val="94495FA8C42F452F81BD64F9FE7412C7"/>
        <w:category>
          <w:name w:val="General"/>
          <w:gallery w:val="placeholder"/>
        </w:category>
        <w:types>
          <w:type w:val="bbPlcHdr"/>
        </w:types>
        <w:behaviors>
          <w:behavior w:val="content"/>
        </w:behaviors>
        <w:guid w:val="{7C5657B5-9C30-494E-BDD0-E6FBC3C1B149}"/>
      </w:docPartPr>
      <w:docPartBody>
        <w:p w:rsidR="00F52942" w:rsidRDefault="00354EF0">
          <w:pPr>
            <w:pStyle w:val="94495FA8C42F452F81BD64F9FE7412C7"/>
          </w:pPr>
          <w:r w:rsidRPr="00FB1144">
            <w:rPr>
              <w:rStyle w:val="PlaceholderText"/>
            </w:rPr>
            <w:t>Click here to enter text.</w:t>
          </w:r>
        </w:p>
      </w:docPartBody>
    </w:docPart>
    <w:docPart>
      <w:docPartPr>
        <w:name w:val="A9DDD9ECE6B54C54922156964E975BC1"/>
        <w:category>
          <w:name w:val="General"/>
          <w:gallery w:val="placeholder"/>
        </w:category>
        <w:types>
          <w:type w:val="bbPlcHdr"/>
        </w:types>
        <w:behaviors>
          <w:behavior w:val="content"/>
        </w:behaviors>
        <w:guid w:val="{CFC5FF3B-1086-4909-A271-7050D4BDDA51}"/>
      </w:docPartPr>
      <w:docPartBody>
        <w:p w:rsidR="00F52942" w:rsidRDefault="00354EF0">
          <w:pPr>
            <w:pStyle w:val="A9DDD9ECE6B54C54922156964E975BC1"/>
          </w:pPr>
          <w:r w:rsidRPr="00FB1144">
            <w:rPr>
              <w:rStyle w:val="PlaceholderText"/>
            </w:rPr>
            <w:t>Click here to enter text.</w:t>
          </w:r>
        </w:p>
      </w:docPartBody>
    </w:docPart>
    <w:docPart>
      <w:docPartPr>
        <w:name w:val="9FF0D02FA59F481290C3E69251A960C5"/>
        <w:category>
          <w:name w:val="General"/>
          <w:gallery w:val="placeholder"/>
        </w:category>
        <w:types>
          <w:type w:val="bbPlcHdr"/>
        </w:types>
        <w:behaviors>
          <w:behavior w:val="content"/>
        </w:behaviors>
        <w:guid w:val="{32640D76-462F-4824-8167-E319315F797F}"/>
      </w:docPartPr>
      <w:docPartBody>
        <w:p w:rsidR="00F52942" w:rsidRDefault="00354EF0">
          <w:pPr>
            <w:pStyle w:val="9FF0D02FA59F481290C3E69251A960C5"/>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B3D51E76F2D142AAAEF8F9394FB4B484"/>
        <w:category>
          <w:name w:val="General"/>
          <w:gallery w:val="placeholder"/>
        </w:category>
        <w:types>
          <w:type w:val="bbPlcHdr"/>
        </w:types>
        <w:behaviors>
          <w:behavior w:val="content"/>
        </w:behaviors>
        <w:guid w:val="{4FA6E2E5-1E1E-4E62-A35A-168AB2822405}"/>
      </w:docPartPr>
      <w:docPartBody>
        <w:p w:rsidR="00F52942" w:rsidRDefault="00354EF0">
          <w:pPr>
            <w:pStyle w:val="B3D51E76F2D142AAAEF8F9394FB4B484"/>
          </w:pPr>
          <w:r w:rsidRPr="00FB1144">
            <w:rPr>
              <w:rStyle w:val="PlaceholderText"/>
            </w:rPr>
            <w:t>Click here to enter text.</w:t>
          </w:r>
        </w:p>
      </w:docPartBody>
    </w:docPart>
    <w:docPart>
      <w:docPartPr>
        <w:name w:val="26E97110F2B74026825E1E4AAEB922BD"/>
        <w:category>
          <w:name w:val="General"/>
          <w:gallery w:val="placeholder"/>
        </w:category>
        <w:types>
          <w:type w:val="bbPlcHdr"/>
        </w:types>
        <w:behaviors>
          <w:behavior w:val="content"/>
        </w:behaviors>
        <w:guid w:val="{1B7DDFC9-0E94-4A6C-ADE7-26918276B91C}"/>
      </w:docPartPr>
      <w:docPartBody>
        <w:p w:rsidR="00410FA3" w:rsidRDefault="00D04F87" w:rsidP="00D04F87">
          <w:pPr>
            <w:pStyle w:val="26E97110F2B74026825E1E4AAEB922BD"/>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1647EA"/>
    <w:rsid w:val="001B102F"/>
    <w:rsid w:val="001E0F30"/>
    <w:rsid w:val="002D7997"/>
    <w:rsid w:val="00354EF0"/>
    <w:rsid w:val="00410FA3"/>
    <w:rsid w:val="0047172F"/>
    <w:rsid w:val="00631414"/>
    <w:rsid w:val="00691416"/>
    <w:rsid w:val="009A4D13"/>
    <w:rsid w:val="00C35EC1"/>
    <w:rsid w:val="00D04F87"/>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F87"/>
    <w:rPr>
      <w:color w:val="808080"/>
    </w:rPr>
  </w:style>
  <w:style w:type="paragraph" w:customStyle="1" w:styleId="26E97110F2B74026825E1E4AAEB922BD">
    <w:name w:val="26E97110F2B74026825E1E4AAEB922BD"/>
    <w:rsid w:val="00D04F87"/>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E6DEE20509A04DA8BDB4528282FBDBE3">
    <w:name w:val="E6DEE20509A04DA8BDB4528282FBDBE3"/>
  </w:style>
  <w:style w:type="paragraph" w:customStyle="1" w:styleId="C81480F2E0474899B165B4D05E68642A">
    <w:name w:val="C81480F2E0474899B165B4D05E68642A"/>
  </w:style>
  <w:style w:type="paragraph" w:customStyle="1" w:styleId="0896A0C32FCE4B6DB4E4FF1FCC8258B2">
    <w:name w:val="0896A0C32FCE4B6DB4E4FF1FCC8258B2"/>
  </w:style>
  <w:style w:type="paragraph" w:customStyle="1" w:styleId="94495FA8C42F452F81BD64F9FE7412C7">
    <w:name w:val="94495FA8C42F452F81BD64F9FE7412C7"/>
  </w:style>
  <w:style w:type="paragraph" w:customStyle="1" w:styleId="A9DDD9ECE6B54C54922156964E975BC1">
    <w:name w:val="A9DDD9ECE6B54C54922156964E975BC1"/>
  </w:style>
  <w:style w:type="paragraph" w:customStyle="1" w:styleId="9FF0D02FA59F481290C3E69251A960C5">
    <w:name w:val="9FF0D02FA59F481290C3E69251A960C5"/>
  </w:style>
  <w:style w:type="paragraph" w:customStyle="1" w:styleId="CEF873299C614F0BA045CAA7418A5372">
    <w:name w:val="CEF873299C614F0BA045CAA7418A5372"/>
  </w:style>
  <w:style w:type="paragraph" w:customStyle="1" w:styleId="B3D51E76F2D142AAAEF8F9394FB4B484">
    <w:name w:val="B3D51E76F2D142AAAEF8F9394FB4B484"/>
  </w:style>
  <w:style w:type="paragraph" w:customStyle="1" w:styleId="DF1877810AC34347A9A914FB968545482">
    <w:name w:val="DF1877810AC34347A9A914FB968545482"/>
    <w:rsid w:val="001647EA"/>
    <w:pPr>
      <w:spacing w:line="276" w:lineRule="auto"/>
      <w:ind w:left="357" w:hanging="357"/>
    </w:pPr>
    <w:rPr>
      <w:rFonts w:ascii="Arial" w:eastAsiaTheme="minorHAnsi" w:hAnsi="Arial"/>
      <w:lang w:eastAsia="en-US"/>
    </w:rPr>
  </w:style>
  <w:style w:type="paragraph" w:customStyle="1" w:styleId="C76181D46FBD42769EBDB78BD02655852">
    <w:name w:val="C76181D46FBD42769EBDB78BD02655852"/>
    <w:rsid w:val="001647EA"/>
    <w:pPr>
      <w:spacing w:line="276" w:lineRule="auto"/>
      <w:ind w:left="357" w:hanging="357"/>
    </w:pPr>
    <w:rPr>
      <w:rFonts w:ascii="Arial" w:eastAsiaTheme="minorHAnsi" w:hAnsi="Arial"/>
      <w:lang w:eastAsia="en-US"/>
    </w:rPr>
  </w:style>
  <w:style w:type="paragraph" w:customStyle="1" w:styleId="FA9A4A5EE3D64B5E9FB0FCE56A4F1A942">
    <w:name w:val="FA9A4A5EE3D64B5E9FB0FCE56A4F1A942"/>
    <w:rsid w:val="001647EA"/>
    <w:pPr>
      <w:spacing w:line="276" w:lineRule="auto"/>
      <w:ind w:left="357" w:hanging="357"/>
    </w:pPr>
    <w:rPr>
      <w:rFonts w:ascii="Arial" w:eastAsiaTheme="minorHAnsi" w:hAnsi="Arial"/>
      <w:lang w:eastAsia="en-US"/>
    </w:rPr>
  </w:style>
  <w:style w:type="paragraph" w:customStyle="1" w:styleId="F52133CF834E41489DE177FB3DE47AAB2">
    <w:name w:val="F52133CF834E41489DE177FB3DE47AAB2"/>
    <w:rsid w:val="001647EA"/>
    <w:pPr>
      <w:spacing w:line="276" w:lineRule="auto"/>
      <w:ind w:left="357" w:hanging="357"/>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4520c7fa-54ba-41d5-834d-5e02fe4ea81d" xsi:nil="true"/>
    <Note xmlns="4520c7fa-54ba-41d5-834d-5e02fe4ea81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8" ma:contentTypeDescription="Create a new document." ma:contentTypeScope="" ma:versionID="264a9b3c6a2c3d6fc8ee3fbb826b34f6">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88b0ea335f0b723b1a48ed62e86a5182"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Note" ma:index="15" nillable="true" ma:displayName="Note"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4520c7fa-54ba-41d5-834d-5e02fe4ea81d"/>
  </ds:schemaRefs>
</ds:datastoreItem>
</file>

<file path=customXml/itemProps3.xml><?xml version="1.0" encoding="utf-8"?>
<ds:datastoreItem xmlns:ds="http://schemas.openxmlformats.org/officeDocument/2006/customXml" ds:itemID="{2CFF18F3-8F2B-476E-9E81-56D8B7983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c7fa-54ba-41d5-834d-5e02fe4ea8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Rebecca Cox</cp:lastModifiedBy>
  <cp:revision>21</cp:revision>
  <dcterms:created xsi:type="dcterms:W3CDTF">2022-08-20T14:45:00Z</dcterms:created>
  <dcterms:modified xsi:type="dcterms:W3CDTF">2022-09-16T13:28:00Z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ies>
</file>